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A36F67" w:rsidRPr="00830798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004B3C74" w:rsidRPr="00830798" w:rsidRDefault="007433DF" w:rsidP="004B3C74">
            <w:pPr>
              <w:pStyle w:val="Title"/>
            </w:pPr>
            <w:r>
              <w:t xml:space="preserve">Rabbi </w:t>
            </w:r>
            <w:sdt>
              <w:sdtPr>
                <w:alias w:val="Enter Your Name:"/>
                <w:tag w:val="Enter Your Name:"/>
                <w:id w:val="1888060227"/>
                <w:placeholder>
                  <w:docPart w:val="8E90569714FF4CDDBD5EC853F4434DF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DE1B04" w:rsidRPr="00830798">
                  <w:t>Elazar Bloom, M.A., LMFT</w:t>
                </w:r>
              </w:sdtContent>
            </w:sdt>
          </w:p>
          <w:p w:rsidR="004B3C74" w:rsidRPr="00830798" w:rsidRDefault="004B3C74" w:rsidP="004B3C74">
            <w:pPr>
              <w:pStyle w:val="SenderAddress"/>
              <w:rPr>
                <w:rFonts w:asciiTheme="majorHAnsi" w:hAnsiTheme="majorHAnsi"/>
              </w:rPr>
            </w:pPr>
            <w:r w:rsidRPr="00830798">
              <w:rPr>
                <w:rFonts w:asciiTheme="majorHAnsi" w:hAnsiTheme="majorHAnsi"/>
              </w:rPr>
              <w:t>2699 Stirling Road Suite C403E</w:t>
            </w:r>
          </w:p>
          <w:p w:rsidR="004B3C74" w:rsidRPr="00830798" w:rsidRDefault="004B3C74" w:rsidP="004B3C74">
            <w:pPr>
              <w:pStyle w:val="SenderAddress"/>
              <w:rPr>
                <w:rFonts w:asciiTheme="majorHAnsi" w:hAnsiTheme="majorHAnsi"/>
              </w:rPr>
            </w:pPr>
            <w:r w:rsidRPr="00830798">
              <w:rPr>
                <w:rFonts w:asciiTheme="majorHAnsi" w:hAnsiTheme="majorHAnsi"/>
              </w:rPr>
              <w:t>Fort Lauderdale, FL. 33312</w:t>
            </w:r>
          </w:p>
          <w:p w:rsidR="004B3C74" w:rsidRPr="00830798" w:rsidRDefault="004B3C74" w:rsidP="004B3C74">
            <w:pPr>
              <w:pStyle w:val="SenderAddress"/>
              <w:rPr>
                <w:rFonts w:asciiTheme="majorHAnsi" w:hAnsiTheme="majorHAnsi"/>
              </w:rPr>
            </w:pPr>
            <w:r w:rsidRPr="00830798">
              <w:rPr>
                <w:rFonts w:asciiTheme="majorHAnsi" w:hAnsiTheme="majorHAnsi"/>
              </w:rPr>
              <w:t xml:space="preserve">(754) 600-9040  </w:t>
            </w:r>
          </w:p>
          <w:p w:rsidR="00A36F67" w:rsidRPr="00830798" w:rsidRDefault="0022153A" w:rsidP="004B3C74">
            <w:pPr>
              <w:pStyle w:val="SenderAddress"/>
              <w:rPr>
                <w:rFonts w:asciiTheme="majorHAnsi" w:hAnsiTheme="majorHAnsi"/>
              </w:rPr>
            </w:pPr>
            <w:hyperlink r:id="rId10" w:history="1">
              <w:r w:rsidR="004B3C74" w:rsidRPr="00830798">
                <w:rPr>
                  <w:rStyle w:val="Hyperlink"/>
                  <w:rFonts w:asciiTheme="majorHAnsi" w:hAnsiTheme="majorHAnsi"/>
                </w:rPr>
                <w:t>EB@ElazarBloom.com</w:t>
              </w:r>
            </w:hyperlink>
          </w:p>
        </w:tc>
        <w:tc>
          <w:tcPr>
            <w:tcW w:w="212" w:type="dxa"/>
            <w:shd w:val="clear" w:color="auto" w:fill="17AE92" w:themeFill="accent1"/>
            <w:vAlign w:val="center"/>
          </w:tcPr>
          <w:p w:rsidR="00A36F67" w:rsidRPr="00830798" w:rsidRDefault="00A36F67" w:rsidP="00F6207E">
            <w:pPr>
              <w:rPr>
                <w:rFonts w:asciiTheme="majorHAnsi" w:hAnsiTheme="majorHAnsi"/>
              </w:rPr>
            </w:pPr>
          </w:p>
        </w:tc>
        <w:tc>
          <w:tcPr>
            <w:tcW w:w="212" w:type="dxa"/>
            <w:shd w:val="clear" w:color="auto" w:fill="F7A23F" w:themeFill="accent2"/>
            <w:vAlign w:val="center"/>
          </w:tcPr>
          <w:p w:rsidR="00A36F67" w:rsidRPr="00830798" w:rsidRDefault="00A36F67" w:rsidP="00F6207E">
            <w:pPr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clear" w:color="auto" w:fill="6F7E84" w:themeFill="accent3"/>
            <w:vAlign w:val="center"/>
          </w:tcPr>
          <w:p w:rsidR="00A36F67" w:rsidRPr="00830798" w:rsidRDefault="00A36F67" w:rsidP="00F6207E">
            <w:pPr>
              <w:rPr>
                <w:rFonts w:asciiTheme="majorHAnsi" w:hAnsiTheme="majorHAnsi"/>
              </w:rPr>
            </w:pPr>
          </w:p>
        </w:tc>
      </w:tr>
    </w:tbl>
    <w:p w:rsidR="00830798" w:rsidRDefault="00830798" w:rsidP="00830798">
      <w:pPr>
        <w:shd w:val="clear" w:color="auto" w:fill="FFFFFF"/>
        <w:spacing w:before="225" w:after="225" w:line="302" w:lineRule="atLeast"/>
        <w:jc w:val="center"/>
        <w:rPr>
          <w:rFonts w:asciiTheme="majorHAnsi" w:eastAsia="Times New Roman" w:hAnsiTheme="majorHAnsi" w:cs="Times New Roman"/>
          <w:b/>
          <w:bCs/>
          <w:color w:val="464646"/>
          <w:u w:val="single"/>
          <w:lang w:bidi="he-IL"/>
        </w:rPr>
      </w:pPr>
    </w:p>
    <w:p w:rsidR="00830798" w:rsidRPr="00830798" w:rsidRDefault="00830798" w:rsidP="00830798">
      <w:pPr>
        <w:shd w:val="clear" w:color="auto" w:fill="FFFFFF"/>
        <w:spacing w:before="225" w:after="225" w:line="302" w:lineRule="atLeast"/>
        <w:jc w:val="center"/>
        <w:rPr>
          <w:rFonts w:asciiTheme="majorHAnsi" w:eastAsia="Times New Roman" w:hAnsiTheme="majorHAnsi" w:cs="Times New Roman"/>
          <w:color w:val="464646"/>
          <w:u w:val="single"/>
          <w:lang w:bidi="he-IL"/>
        </w:rPr>
      </w:pPr>
      <w:r w:rsidRPr="00830798">
        <w:rPr>
          <w:rFonts w:asciiTheme="majorHAnsi" w:eastAsia="Times New Roman" w:hAnsiTheme="majorHAnsi" w:cs="Times New Roman"/>
          <w:b/>
          <w:bCs/>
          <w:color w:val="464646"/>
          <w:u w:val="single"/>
          <w:lang w:bidi="he-IL"/>
        </w:rPr>
        <w:t xml:space="preserve">INFORMED CONSENT FOR TREATMENT: </w:t>
      </w:r>
      <w:r>
        <w:rPr>
          <w:rFonts w:asciiTheme="majorHAnsi" w:eastAsia="Times New Roman" w:hAnsiTheme="majorHAnsi" w:cs="Times New Roman"/>
          <w:b/>
          <w:bCs/>
          <w:color w:val="464646"/>
          <w:u w:val="single"/>
          <w:lang w:bidi="he-IL"/>
        </w:rPr>
        <w:t>MARITAL</w:t>
      </w:r>
      <w:r w:rsidRPr="00830798">
        <w:rPr>
          <w:rFonts w:asciiTheme="majorHAnsi" w:eastAsia="Times New Roman" w:hAnsiTheme="majorHAnsi" w:cs="Times New Roman"/>
          <w:b/>
          <w:bCs/>
          <w:color w:val="464646"/>
          <w:u w:val="single"/>
          <w:lang w:bidi="he-IL"/>
        </w:rPr>
        <w:t xml:space="preserve"> THERAPY</w:t>
      </w:r>
    </w:p>
    <w:p w:rsidR="00830798" w:rsidRPr="00830798" w:rsidRDefault="00830798" w:rsidP="00830798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color w:val="464646"/>
          <w:lang w:bidi="he-IL"/>
        </w:rPr>
      </w:pPr>
      <w:r w:rsidRPr="00830798">
        <w:rPr>
          <w:rFonts w:asciiTheme="majorHAnsi" w:eastAsia="Times New Roman" w:hAnsiTheme="majorHAnsi" w:cs="Times New Roman"/>
          <w:color w:val="464646"/>
          <w:lang w:bidi="he-IL"/>
        </w:rPr>
        <w:t>We understand that couples therapy begins with an evaluation of our relationship, pa</w:t>
      </w:r>
      <w:r w:rsidR="00DB5A2F">
        <w:rPr>
          <w:rFonts w:asciiTheme="majorHAnsi" w:eastAsia="Times New Roman" w:hAnsiTheme="majorHAnsi" w:cs="Times New Roman"/>
          <w:color w:val="464646"/>
          <w:lang w:bidi="he-IL"/>
        </w:rPr>
        <w:t>st and present. While Rabbi</w:t>
      </w:r>
      <w:r>
        <w:rPr>
          <w:rFonts w:asciiTheme="majorHAnsi" w:eastAsia="Times New Roman" w:hAnsiTheme="majorHAnsi" w:cs="Times New Roman"/>
          <w:color w:val="464646"/>
          <w:lang w:bidi="he-IL"/>
        </w:rPr>
        <w:t xml:space="preserve"> Bloom is deciding whether he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 xml:space="preserve"> is the appropriate therapist for us, we will decide whether we wish t</w:t>
      </w:r>
      <w:r>
        <w:rPr>
          <w:rFonts w:asciiTheme="majorHAnsi" w:eastAsia="Times New Roman" w:hAnsiTheme="majorHAnsi" w:cs="Times New Roman"/>
          <w:color w:val="464646"/>
          <w:lang w:bidi="he-IL"/>
        </w:rPr>
        <w:t>o begin marital therapy with him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 xml:space="preserve">. We understand that because of the commitment of time and money, plus the potential impact on us and others (see below), it is important to make </w:t>
      </w:r>
      <w:r>
        <w:rPr>
          <w:rFonts w:asciiTheme="majorHAnsi" w:eastAsia="Times New Roman" w:hAnsiTheme="majorHAnsi" w:cs="Times New Roman"/>
          <w:color w:val="464646"/>
          <w:lang w:bidi="he-IL"/>
        </w:rPr>
        <w:t xml:space="preserve">an informed choice for a marital 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>therapist.</w:t>
      </w:r>
    </w:p>
    <w:p w:rsidR="00830798" w:rsidRPr="00830798" w:rsidRDefault="00830798" w:rsidP="00830798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color w:val="464646"/>
          <w:lang w:bidi="he-IL"/>
        </w:rPr>
      </w:pPr>
      <w:r w:rsidRPr="00830798">
        <w:rPr>
          <w:rFonts w:asciiTheme="majorHAnsi" w:eastAsia="Times New Roman" w:hAnsiTheme="majorHAnsi" w:cs="Times New Roman"/>
          <w:color w:val="464646"/>
          <w:lang w:bidi="he-IL"/>
        </w:rPr>
        <w:t>We have read and understand the potential limits of confidentiality, including t</w:t>
      </w:r>
      <w:r w:rsidR="00DB5A2F">
        <w:rPr>
          <w:rFonts w:asciiTheme="majorHAnsi" w:eastAsia="Times New Roman" w:hAnsiTheme="majorHAnsi" w:cs="Times New Roman"/>
          <w:color w:val="464646"/>
          <w:lang w:bidi="he-IL"/>
        </w:rPr>
        <w:t xml:space="preserve">hose imposed by Rabbi </w:t>
      </w:r>
      <w:r>
        <w:rPr>
          <w:rFonts w:asciiTheme="majorHAnsi" w:eastAsia="Times New Roman" w:hAnsiTheme="majorHAnsi" w:cs="Times New Roman"/>
          <w:color w:val="464646"/>
          <w:lang w:bidi="he-IL"/>
        </w:rPr>
        <w:t>Bloom’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>s policies and by state law, and we have received a copy to keep. [If we have dependent children, we have read and understood the potential limits of confidentiality regarding access to records in child custody cases].</w:t>
      </w:r>
    </w:p>
    <w:p w:rsidR="00830798" w:rsidRPr="00830798" w:rsidRDefault="00830798" w:rsidP="00830798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color w:val="464646"/>
          <w:lang w:bidi="he-IL"/>
        </w:rPr>
      </w:pPr>
      <w:r w:rsidRPr="00830798">
        <w:rPr>
          <w:rFonts w:asciiTheme="majorHAnsi" w:eastAsia="Times New Roman" w:hAnsiTheme="majorHAnsi" w:cs="Times New Roman"/>
          <w:color w:val="464646"/>
          <w:lang w:bidi="he-IL"/>
        </w:rPr>
        <w:t xml:space="preserve">We understand that </w:t>
      </w:r>
      <w:r>
        <w:rPr>
          <w:rFonts w:asciiTheme="majorHAnsi" w:eastAsia="Times New Roman" w:hAnsiTheme="majorHAnsi" w:cs="Times New Roman"/>
          <w:color w:val="464646"/>
          <w:lang w:bidi="he-IL"/>
        </w:rPr>
        <w:t>information discussed in marital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 xml:space="preserve"> therapy is for therapeutic purposes and is not intended for use in any legal proceedings involving the partners. We </w:t>
      </w:r>
      <w:r w:rsidR="00DB5A2F">
        <w:rPr>
          <w:rFonts w:asciiTheme="majorHAnsi" w:eastAsia="Times New Roman" w:hAnsiTheme="majorHAnsi" w:cs="Times New Roman"/>
          <w:color w:val="464646"/>
          <w:lang w:bidi="he-IL"/>
        </w:rPr>
        <w:t>agree not to subpoena Rabbi</w:t>
      </w:r>
      <w:r>
        <w:rPr>
          <w:rFonts w:asciiTheme="majorHAnsi" w:eastAsia="Times New Roman" w:hAnsiTheme="majorHAnsi" w:cs="Times New Roman"/>
          <w:color w:val="464646"/>
          <w:lang w:bidi="he-IL"/>
        </w:rPr>
        <w:t xml:space="preserve"> Bloom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 xml:space="preserve"> to testify for or against either party or to provide records in a court action.</w:t>
      </w:r>
    </w:p>
    <w:p w:rsidR="000B3288" w:rsidRPr="00830798" w:rsidRDefault="00830798" w:rsidP="000B3288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color w:val="464646"/>
          <w:lang w:bidi="he-IL"/>
        </w:rPr>
      </w:pPr>
      <w:r w:rsidRPr="00830798">
        <w:rPr>
          <w:rFonts w:asciiTheme="majorHAnsi" w:eastAsia="Times New Roman" w:hAnsiTheme="majorHAnsi" w:cs="Times New Roman"/>
          <w:color w:val="464646"/>
          <w:lang w:bidi="he-IL"/>
        </w:rPr>
        <w:t>We have been given the opportunity to ask questions and discuss confidentiality and dis</w:t>
      </w:r>
      <w:r w:rsidR="00DB5A2F">
        <w:rPr>
          <w:rFonts w:asciiTheme="majorHAnsi" w:eastAsia="Times New Roman" w:hAnsiTheme="majorHAnsi" w:cs="Times New Roman"/>
          <w:color w:val="464646"/>
          <w:lang w:bidi="he-IL"/>
        </w:rPr>
        <w:t>closure policies with Rabbi</w:t>
      </w:r>
      <w:r>
        <w:rPr>
          <w:rFonts w:asciiTheme="majorHAnsi" w:eastAsia="Times New Roman" w:hAnsiTheme="majorHAnsi" w:cs="Times New Roman"/>
          <w:color w:val="464646"/>
          <w:lang w:bidi="he-IL"/>
        </w:rPr>
        <w:t xml:space="preserve"> Bloom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 xml:space="preserve">. We understand that while working as a couple, </w:t>
      </w:r>
      <w:r w:rsidR="000B3288" w:rsidRPr="000B3288">
        <w:rPr>
          <w:rFonts w:asciiTheme="majorHAnsi" w:eastAsia="Times New Roman" w:hAnsiTheme="majorHAnsi" w:cs="Times New Roman"/>
          <w:color w:val="464646"/>
          <w:lang w:bidi="he-IL"/>
        </w:rPr>
        <w:t>anythi</w:t>
      </w:r>
      <w:r w:rsidR="00DB5A2F">
        <w:rPr>
          <w:rFonts w:asciiTheme="majorHAnsi" w:eastAsia="Times New Roman" w:hAnsiTheme="majorHAnsi" w:cs="Times New Roman"/>
          <w:color w:val="464646"/>
          <w:lang w:bidi="he-IL"/>
        </w:rPr>
        <w:t>ng either of us tells Rabbi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 xml:space="preserve"> Bloom</w:t>
      </w:r>
      <w:r w:rsidR="000B3288" w:rsidRPr="000B3288">
        <w:rPr>
          <w:rFonts w:asciiTheme="majorHAnsi" w:eastAsia="Times New Roman" w:hAnsiTheme="majorHAnsi" w:cs="Times New Roman"/>
          <w:color w:val="464646"/>
          <w:lang w:bidi="he-IL"/>
        </w:rPr>
        <w:t xml:space="preserve"> individually, whether on the phone or in an individual meeting, may not be held as confidential, and a</w:t>
      </w:r>
      <w:r w:rsidR="00DB5A2F">
        <w:rPr>
          <w:rFonts w:asciiTheme="majorHAnsi" w:eastAsia="Times New Roman" w:hAnsiTheme="majorHAnsi" w:cs="Times New Roman"/>
          <w:color w:val="464646"/>
          <w:lang w:bidi="he-IL"/>
        </w:rPr>
        <w:t>t Rabbi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 xml:space="preserve"> Bloom’s discretion MAY BE</w:t>
      </w:r>
      <w:r w:rsidR="000B3288" w:rsidRPr="000B3288">
        <w:rPr>
          <w:rFonts w:asciiTheme="majorHAnsi" w:eastAsia="Times New Roman" w:hAnsiTheme="majorHAnsi" w:cs="Times New Roman"/>
          <w:color w:val="464646"/>
          <w:lang w:bidi="he-IL"/>
        </w:rPr>
        <w:t xml:space="preserve"> shared with the spouse/partner durin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 xml:space="preserve">g a subsequent couple session. </w:t>
      </w:r>
    </w:p>
    <w:p w:rsidR="00830798" w:rsidRPr="00830798" w:rsidRDefault="00830798" w:rsidP="000B3288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color w:val="464646"/>
          <w:lang w:bidi="he-IL"/>
        </w:rPr>
      </w:pPr>
      <w:r w:rsidRPr="00830798">
        <w:rPr>
          <w:rFonts w:asciiTheme="majorHAnsi" w:eastAsia="Times New Roman" w:hAnsiTheme="majorHAnsi" w:cs="Times New Roman"/>
          <w:color w:val="464646"/>
          <w:lang w:bidi="he-IL"/>
        </w:rPr>
        <w:t>We agree to share</w:t>
      </w:r>
      <w:r w:rsidR="00DB5A2F">
        <w:rPr>
          <w:rFonts w:asciiTheme="majorHAnsi" w:eastAsia="Times New Roman" w:hAnsiTheme="majorHAnsi" w:cs="Times New Roman"/>
          <w:color w:val="464646"/>
          <w:lang w:bidi="he-IL"/>
        </w:rPr>
        <w:t xml:space="preserve"> responsibility with Rabbi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 xml:space="preserve"> Bloom 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>for the therapy process, including goal setting and termi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 xml:space="preserve">nation. By </w:t>
      </w:r>
      <w:r w:rsidR="00EF52C3">
        <w:rPr>
          <w:rFonts w:asciiTheme="majorHAnsi" w:eastAsia="Times New Roman" w:hAnsiTheme="majorHAnsi" w:cs="Times New Roman"/>
          <w:color w:val="464646"/>
          <w:lang w:bidi="he-IL"/>
        </w:rPr>
        <w:t>entering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 xml:space="preserve"> marital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 xml:space="preserve"> therapy, we ac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 xml:space="preserve">cept and 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>understand that working toward change may involve experiencing difficult and intense feeling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>s, some of which may be painful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>. We understand that the changes one or both of us make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>(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>s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>)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 xml:space="preserve"> will have an impact on ou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 xml:space="preserve">r partner and others 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>around us. We accept that such changes can have both positive and negative effects and agree to clarify and evaluate potential effects of changes before undertaking them. 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 xml:space="preserve"> </w:t>
      </w:r>
      <w:r w:rsidRPr="000B3288">
        <w:rPr>
          <w:rFonts w:asciiTheme="majorHAnsi" w:eastAsia="Times New Roman" w:hAnsiTheme="majorHAnsi" w:cs="Times New Roman"/>
          <w:color w:val="464646"/>
          <w:lang w:bidi="he-IL"/>
        </w:rPr>
        <w:t>This is especially true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 xml:space="preserve"> if we have dependent children.</w:t>
      </w:r>
    </w:p>
    <w:p w:rsidR="00830798" w:rsidRPr="00830798" w:rsidRDefault="00DB5A2F" w:rsidP="00830798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color w:val="464646"/>
          <w:lang w:bidi="he-IL"/>
        </w:rPr>
      </w:pPr>
      <w:r>
        <w:rPr>
          <w:rFonts w:asciiTheme="majorHAnsi" w:eastAsia="Times New Roman" w:hAnsiTheme="majorHAnsi" w:cs="Times New Roman"/>
          <w:color w:val="464646"/>
          <w:lang w:bidi="he-IL"/>
        </w:rPr>
        <w:lastRenderedPageBreak/>
        <w:t xml:space="preserve">Rabbi 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>Bloom has explained that his therapeutic focus in marital</w:t>
      </w:r>
      <w:r w:rsidR="00830798" w:rsidRPr="000B3288">
        <w:rPr>
          <w:rFonts w:asciiTheme="majorHAnsi" w:eastAsia="Times New Roman" w:hAnsiTheme="majorHAnsi" w:cs="Times New Roman"/>
          <w:color w:val="464646"/>
          <w:lang w:bidi="he-IL"/>
        </w:rPr>
        <w:t xml:space="preserve"> therapy is on preserving and enhancing the r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 xml:space="preserve">elationship rather than </w:t>
      </w:r>
      <w:r w:rsidR="00830798" w:rsidRPr="000B3288">
        <w:rPr>
          <w:rFonts w:asciiTheme="majorHAnsi" w:eastAsia="Times New Roman" w:hAnsiTheme="majorHAnsi" w:cs="Times New Roman"/>
          <w:color w:val="464646"/>
          <w:lang w:bidi="he-IL"/>
        </w:rPr>
        <w:t>on individual happiness.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 xml:space="preserve"> Yet, i</w:t>
      </w:r>
      <w:r w:rsidR="00830798" w:rsidRPr="000B3288">
        <w:rPr>
          <w:rFonts w:asciiTheme="majorHAnsi" w:eastAsia="Times New Roman" w:hAnsiTheme="majorHAnsi" w:cs="Times New Roman"/>
          <w:color w:val="464646"/>
          <w:lang w:bidi="he-IL"/>
        </w:rPr>
        <w:t xml:space="preserve">f remaining together is 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>shown to be detrimental</w:t>
      </w:r>
      <w:r w:rsidR="00830798" w:rsidRPr="000B3288">
        <w:rPr>
          <w:rFonts w:asciiTheme="majorHAnsi" w:eastAsia="Times New Roman" w:hAnsiTheme="majorHAnsi" w:cs="Times New Roman"/>
          <w:color w:val="464646"/>
          <w:lang w:bidi="he-IL"/>
        </w:rPr>
        <w:t xml:space="preserve"> to one or both partners, the focus will be on facili</w:t>
      </w:r>
      <w:r w:rsidR="000B3288">
        <w:rPr>
          <w:rFonts w:asciiTheme="majorHAnsi" w:eastAsia="Times New Roman" w:hAnsiTheme="majorHAnsi" w:cs="Times New Roman"/>
          <w:color w:val="464646"/>
          <w:lang w:bidi="he-IL"/>
        </w:rPr>
        <w:t xml:space="preserve">tating an amicable separation. </w:t>
      </w:r>
    </w:p>
    <w:p w:rsidR="00830798" w:rsidRPr="00830798" w:rsidRDefault="00830798" w:rsidP="00830798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color w:val="464646"/>
          <w:lang w:bidi="he-IL"/>
        </w:rPr>
      </w:pPr>
      <w:r w:rsidRPr="00830798">
        <w:rPr>
          <w:rFonts w:asciiTheme="majorHAnsi" w:eastAsia="Times New Roman" w:hAnsiTheme="majorHAnsi" w:cs="Times New Roman"/>
          <w:color w:val="464646"/>
          <w:lang w:bidi="he-IL"/>
        </w:rPr>
        <w:t>We agree to pay for all</w:t>
      </w:r>
      <w:r w:rsidR="00DB5A2F">
        <w:rPr>
          <w:rFonts w:asciiTheme="majorHAnsi" w:eastAsia="Times New Roman" w:hAnsiTheme="majorHAnsi" w:cs="Times New Roman"/>
          <w:color w:val="464646"/>
          <w:lang w:bidi="he-IL"/>
        </w:rPr>
        <w:t xml:space="preserve"> services provided by Rabbi</w:t>
      </w:r>
      <w:r w:rsidR="00CC24D3">
        <w:rPr>
          <w:rFonts w:asciiTheme="majorHAnsi" w:eastAsia="Times New Roman" w:hAnsiTheme="majorHAnsi" w:cs="Times New Roman"/>
          <w:color w:val="464646"/>
          <w:lang w:bidi="he-IL"/>
        </w:rPr>
        <w:t xml:space="preserve"> Bloom. W</w:t>
      </w:r>
      <w:r w:rsidR="00DB5A2F">
        <w:rPr>
          <w:rFonts w:asciiTheme="majorHAnsi" w:eastAsia="Times New Roman" w:hAnsiTheme="majorHAnsi" w:cs="Times New Roman"/>
          <w:color w:val="464646"/>
          <w:lang w:bidi="he-IL"/>
        </w:rPr>
        <w:t>e agree to Rabbi Bloom’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 xml:space="preserve">s policy of charging </w:t>
      </w:r>
      <w:r w:rsidR="00DB5A2F">
        <w:rPr>
          <w:rFonts w:asciiTheme="majorHAnsi" w:eastAsia="Times New Roman" w:hAnsiTheme="majorHAnsi" w:cs="Times New Roman"/>
          <w:color w:val="464646"/>
          <w:lang w:bidi="he-IL"/>
        </w:rPr>
        <w:t>us his standard fee of $150</w:t>
      </w:r>
      <w:r w:rsidR="00CC24D3">
        <w:rPr>
          <w:rFonts w:asciiTheme="majorHAnsi" w:eastAsia="Times New Roman" w:hAnsiTheme="majorHAnsi" w:cs="Times New Roman"/>
          <w:color w:val="464646"/>
          <w:lang w:bidi="he-IL"/>
        </w:rPr>
        <w:t xml:space="preserve"> 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>if we fail t</w:t>
      </w:r>
      <w:r w:rsidR="00CC24D3">
        <w:rPr>
          <w:rFonts w:asciiTheme="majorHAnsi" w:eastAsia="Times New Roman" w:hAnsiTheme="majorHAnsi" w:cs="Times New Roman"/>
          <w:color w:val="464646"/>
          <w:lang w:bidi="he-IL"/>
        </w:rPr>
        <w:t xml:space="preserve">o cancel within </w:t>
      </w:r>
      <w:r w:rsidR="00EF52C3">
        <w:rPr>
          <w:rFonts w:asciiTheme="majorHAnsi" w:eastAsia="Times New Roman" w:hAnsiTheme="majorHAnsi" w:cs="Times New Roman"/>
          <w:color w:val="464646"/>
          <w:lang w:bidi="he-IL"/>
        </w:rPr>
        <w:t xml:space="preserve">24 </w:t>
      </w:r>
      <w:r w:rsidR="00CC24D3">
        <w:rPr>
          <w:rFonts w:asciiTheme="majorHAnsi" w:eastAsia="Times New Roman" w:hAnsiTheme="majorHAnsi" w:cs="Times New Roman"/>
          <w:color w:val="464646"/>
          <w:lang w:bidi="he-IL"/>
        </w:rPr>
        <w:t>hours of the appointment</w:t>
      </w:r>
      <w:r w:rsidRPr="00830798">
        <w:rPr>
          <w:rFonts w:asciiTheme="majorHAnsi" w:eastAsia="Times New Roman" w:hAnsiTheme="majorHAnsi" w:cs="Times New Roman"/>
          <w:color w:val="464646"/>
          <w:lang w:bidi="he-IL"/>
        </w:rPr>
        <w:t>.</w:t>
      </w:r>
    </w:p>
    <w:p w:rsidR="00830798" w:rsidRDefault="00830798" w:rsidP="00830798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b/>
          <w:bCs/>
          <w:color w:val="464646"/>
          <w:lang w:bidi="he-IL"/>
        </w:rPr>
      </w:pPr>
      <w:r w:rsidRPr="00830798">
        <w:rPr>
          <w:rFonts w:asciiTheme="majorHAnsi" w:eastAsia="Times New Roman" w:hAnsiTheme="majorHAnsi" w:cs="Times New Roman"/>
          <w:b/>
          <w:bCs/>
          <w:color w:val="464646"/>
          <w:lang w:bidi="he-IL"/>
        </w:rPr>
        <w:t xml:space="preserve">By signing </w:t>
      </w:r>
      <w:r w:rsidR="003743FA">
        <w:rPr>
          <w:rFonts w:asciiTheme="majorHAnsi" w:eastAsia="Times New Roman" w:hAnsiTheme="majorHAnsi" w:cs="Times New Roman"/>
          <w:b/>
          <w:bCs/>
          <w:color w:val="464646"/>
          <w:lang w:bidi="he-IL"/>
        </w:rPr>
        <w:t>below, we agree to accept therapy</w:t>
      </w:r>
      <w:r w:rsidR="00DB5A2F">
        <w:rPr>
          <w:rFonts w:asciiTheme="majorHAnsi" w:eastAsia="Times New Roman" w:hAnsiTheme="majorHAnsi" w:cs="Times New Roman"/>
          <w:b/>
          <w:bCs/>
          <w:color w:val="464646"/>
          <w:lang w:bidi="he-IL"/>
        </w:rPr>
        <w:t xml:space="preserve"> services from Rabbi</w:t>
      </w:r>
      <w:r w:rsidR="00CC24D3" w:rsidRPr="00EF52C3">
        <w:rPr>
          <w:rFonts w:asciiTheme="majorHAnsi" w:eastAsia="Times New Roman" w:hAnsiTheme="majorHAnsi" w:cs="Times New Roman"/>
          <w:b/>
          <w:bCs/>
          <w:color w:val="464646"/>
          <w:lang w:bidi="he-IL"/>
        </w:rPr>
        <w:t xml:space="preserve"> Bloom</w:t>
      </w:r>
      <w:r w:rsidRPr="00830798">
        <w:rPr>
          <w:rFonts w:asciiTheme="majorHAnsi" w:eastAsia="Times New Roman" w:hAnsiTheme="majorHAnsi" w:cs="Times New Roman"/>
          <w:b/>
          <w:bCs/>
          <w:color w:val="464646"/>
          <w:lang w:bidi="he-IL"/>
        </w:rPr>
        <w:t xml:space="preserve"> and accept full responsibility for payment for such services.</w:t>
      </w:r>
      <w:bookmarkStart w:id="0" w:name="_GoBack"/>
      <w:bookmarkEnd w:id="0"/>
    </w:p>
    <w:p w:rsidR="00EF52C3" w:rsidRPr="00830798" w:rsidRDefault="00EF52C3" w:rsidP="00830798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b/>
          <w:bCs/>
          <w:color w:val="464646"/>
          <w:lang w:bidi="he-IL"/>
        </w:rPr>
      </w:pPr>
    </w:p>
    <w:p w:rsidR="00CC24D3" w:rsidRDefault="00CC24D3" w:rsidP="00830798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color w:val="464646"/>
          <w:lang w:bidi="he-IL"/>
        </w:rPr>
      </w:pPr>
      <w:r>
        <w:rPr>
          <w:rFonts w:asciiTheme="majorHAnsi" w:eastAsia="Times New Roman" w:hAnsiTheme="majorHAnsi" w:cs="Times New Roman"/>
          <w:color w:val="464646"/>
          <w:lang w:bidi="he-IL"/>
        </w:rPr>
        <w:t>Client</w:t>
      </w:r>
      <w:r w:rsidR="00830798" w:rsidRPr="00830798">
        <w:rPr>
          <w:rFonts w:asciiTheme="majorHAnsi" w:eastAsia="Times New Roman" w:hAnsiTheme="majorHAnsi" w:cs="Times New Roman"/>
          <w:color w:val="464646"/>
          <w:lang w:bidi="he-IL"/>
        </w:rPr>
        <w:t xml:space="preserve">_______________________________ Date______________________ </w:t>
      </w:r>
    </w:p>
    <w:p w:rsidR="00EF52C3" w:rsidRDefault="00DB5A2F" w:rsidP="00DB5A2F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color w:val="464646"/>
          <w:lang w:bidi="he-IL"/>
        </w:rPr>
      </w:pPr>
      <w:r>
        <w:rPr>
          <w:rFonts w:asciiTheme="majorHAnsi" w:eastAsia="Times New Roman" w:hAnsiTheme="majorHAnsi" w:cs="Times New Roman"/>
          <w:color w:val="464646"/>
          <w:lang w:bidi="he-IL"/>
        </w:rPr>
        <w:t>Email _______________________________________</w:t>
      </w:r>
    </w:p>
    <w:p w:rsidR="00830798" w:rsidRDefault="00CC24D3" w:rsidP="00830798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color w:val="464646"/>
          <w:lang w:bidi="he-IL"/>
        </w:rPr>
      </w:pPr>
      <w:r>
        <w:rPr>
          <w:rFonts w:asciiTheme="majorHAnsi" w:eastAsia="Times New Roman" w:hAnsiTheme="majorHAnsi" w:cs="Times New Roman"/>
          <w:color w:val="464646"/>
          <w:lang w:bidi="he-IL"/>
        </w:rPr>
        <w:t xml:space="preserve">Client </w:t>
      </w:r>
      <w:r w:rsidR="00830798" w:rsidRPr="00830798">
        <w:rPr>
          <w:rFonts w:asciiTheme="majorHAnsi" w:eastAsia="Times New Roman" w:hAnsiTheme="majorHAnsi" w:cs="Times New Roman"/>
          <w:color w:val="464646"/>
          <w:lang w:bidi="he-IL"/>
        </w:rPr>
        <w:t>_______________________________ Date______________________</w:t>
      </w:r>
    </w:p>
    <w:p w:rsidR="00DB5A2F" w:rsidRDefault="00DB5A2F" w:rsidP="00DB5A2F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color w:val="464646"/>
          <w:lang w:bidi="he-IL"/>
        </w:rPr>
      </w:pPr>
      <w:r>
        <w:rPr>
          <w:rFonts w:asciiTheme="majorHAnsi" w:eastAsia="Times New Roman" w:hAnsiTheme="majorHAnsi" w:cs="Times New Roman"/>
          <w:color w:val="464646"/>
          <w:lang w:bidi="he-IL"/>
        </w:rPr>
        <w:t>Email _______________________________________</w:t>
      </w:r>
    </w:p>
    <w:p w:rsidR="00DB5A2F" w:rsidRPr="00830798" w:rsidRDefault="00DB5A2F" w:rsidP="00830798">
      <w:pPr>
        <w:shd w:val="clear" w:color="auto" w:fill="FFFFFF"/>
        <w:spacing w:before="225" w:after="225" w:line="302" w:lineRule="atLeast"/>
        <w:rPr>
          <w:rFonts w:asciiTheme="majorHAnsi" w:eastAsia="Times New Roman" w:hAnsiTheme="majorHAnsi" w:cs="Times New Roman"/>
          <w:color w:val="464646"/>
          <w:lang w:bidi="he-IL"/>
        </w:rPr>
      </w:pPr>
    </w:p>
    <w:p w:rsidR="00D611FE" w:rsidRPr="00830798" w:rsidRDefault="00D611FE" w:rsidP="004B3C74">
      <w:pPr>
        <w:pStyle w:val="Date"/>
        <w:rPr>
          <w:rFonts w:asciiTheme="majorHAnsi" w:hAnsiTheme="majorHAnsi"/>
        </w:rPr>
      </w:pPr>
    </w:p>
    <w:sectPr w:rsidR="00D611FE" w:rsidRPr="00830798" w:rsidSect="00EB1088">
      <w:footerReference w:type="default" r:id="rId11"/>
      <w:footerReference w:type="first" r:id="rId12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3A" w:rsidRDefault="0022153A">
      <w:pPr>
        <w:spacing w:after="0" w:line="240" w:lineRule="auto"/>
      </w:pPr>
      <w:r>
        <w:separator/>
      </w:r>
    </w:p>
  </w:endnote>
  <w:endnote w:type="continuationSeparator" w:id="0">
    <w:p w:rsidR="0022153A" w:rsidRDefault="0022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43F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3A" w:rsidRDefault="0022153A">
      <w:pPr>
        <w:spacing w:after="0" w:line="240" w:lineRule="auto"/>
      </w:pPr>
      <w:r>
        <w:separator/>
      </w:r>
    </w:p>
  </w:footnote>
  <w:footnote w:type="continuationSeparator" w:id="0">
    <w:p w:rsidR="0022153A" w:rsidRDefault="0022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3"/>
    <w:rsid w:val="00000A9D"/>
    <w:rsid w:val="000B3288"/>
    <w:rsid w:val="00156EF1"/>
    <w:rsid w:val="0022153A"/>
    <w:rsid w:val="002229ED"/>
    <w:rsid w:val="002C2563"/>
    <w:rsid w:val="00343FBB"/>
    <w:rsid w:val="0037096C"/>
    <w:rsid w:val="003743FA"/>
    <w:rsid w:val="003D0FBD"/>
    <w:rsid w:val="00401E15"/>
    <w:rsid w:val="00480808"/>
    <w:rsid w:val="004B3C74"/>
    <w:rsid w:val="004B5284"/>
    <w:rsid w:val="00565E2F"/>
    <w:rsid w:val="005E5E2B"/>
    <w:rsid w:val="006515E8"/>
    <w:rsid w:val="006F1118"/>
    <w:rsid w:val="00741FDE"/>
    <w:rsid w:val="007433DF"/>
    <w:rsid w:val="00830798"/>
    <w:rsid w:val="008347EF"/>
    <w:rsid w:val="00850750"/>
    <w:rsid w:val="008B51D6"/>
    <w:rsid w:val="00946252"/>
    <w:rsid w:val="0098300D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C24D3"/>
    <w:rsid w:val="00CD5E29"/>
    <w:rsid w:val="00D25C8E"/>
    <w:rsid w:val="00D35E92"/>
    <w:rsid w:val="00D4190C"/>
    <w:rsid w:val="00D42AB6"/>
    <w:rsid w:val="00D44D4D"/>
    <w:rsid w:val="00D611FE"/>
    <w:rsid w:val="00D66811"/>
    <w:rsid w:val="00D906CA"/>
    <w:rsid w:val="00DB45A3"/>
    <w:rsid w:val="00DB5A2F"/>
    <w:rsid w:val="00DE1B04"/>
    <w:rsid w:val="00E12DAB"/>
    <w:rsid w:val="00E156BA"/>
    <w:rsid w:val="00EB1088"/>
    <w:rsid w:val="00EE4599"/>
    <w:rsid w:val="00EF52C3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80EAF-4843-422D-823D-BF54EBF8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17AE92" w:themeColor="accent1"/>
        <w:bottom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7A23F" w:themeColor="accent2"/>
        <w:bottom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6F7E84" w:themeColor="accent3"/>
        <w:bottom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178DBB" w:themeColor="accent4"/>
        <w:bottom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3584E" w:themeColor="accent5"/>
        <w:bottom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6FB344" w:themeColor="accent6"/>
        <w:bottom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B@ElazarBloo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zar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90569714FF4CDDBD5EC853F443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FBF5-AFC0-404F-88C8-252CBE753687}"/>
      </w:docPartPr>
      <w:docPartBody>
        <w:p w:rsidR="009263E1" w:rsidRDefault="00F44222" w:rsidP="00F44222">
          <w:pPr>
            <w:pStyle w:val="8E90569714FF4CDDBD5EC853F4434DF8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F6"/>
    <w:rsid w:val="000E6FF6"/>
    <w:rsid w:val="00762FD9"/>
    <w:rsid w:val="009263E1"/>
    <w:rsid w:val="00B440C9"/>
    <w:rsid w:val="00C77F59"/>
    <w:rsid w:val="00D27D76"/>
    <w:rsid w:val="00F4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A413D4804B436FA179D890B1DA725D">
    <w:name w:val="4CA413D4804B436FA179D890B1DA725D"/>
  </w:style>
  <w:style w:type="paragraph" w:customStyle="1" w:styleId="28BD0D96159A43A9A9B91A6F99928359">
    <w:name w:val="28BD0D96159A43A9A9B91A6F99928359"/>
  </w:style>
  <w:style w:type="paragraph" w:customStyle="1" w:styleId="2883D8D50793407A82A99BAF191C3DDD">
    <w:name w:val="2883D8D50793407A82A99BAF191C3DDD"/>
  </w:style>
  <w:style w:type="paragraph" w:customStyle="1" w:styleId="928A2B6592314575840D39F515958947">
    <w:name w:val="928A2B6592314575840D39F515958947"/>
  </w:style>
  <w:style w:type="paragraph" w:customStyle="1" w:styleId="FE08B812CFFF4822A52F8C8FCDB80F23">
    <w:name w:val="FE08B812CFFF4822A52F8C8FCDB80F23"/>
  </w:style>
  <w:style w:type="paragraph" w:customStyle="1" w:styleId="A1350B4E380D4FBBB9AE6987916173B4">
    <w:name w:val="A1350B4E380D4FBBB9AE6987916173B4"/>
  </w:style>
  <w:style w:type="paragraph" w:customStyle="1" w:styleId="A20BF5FD3EBF4363BC0E7A6D9615DEE7">
    <w:name w:val="A20BF5FD3EBF4363BC0E7A6D9615DEE7"/>
  </w:style>
  <w:style w:type="paragraph" w:customStyle="1" w:styleId="1DB274DA3FE2425F863F027FBABE9724">
    <w:name w:val="1DB274DA3FE2425F863F027FBABE9724"/>
  </w:style>
  <w:style w:type="paragraph" w:customStyle="1" w:styleId="695ED04670D041AC90553A9690B66F4B">
    <w:name w:val="695ED04670D041AC90553A9690B66F4B"/>
  </w:style>
  <w:style w:type="paragraph" w:customStyle="1" w:styleId="3A3EF1D74D67435091BBA56406AF1FD1">
    <w:name w:val="3A3EF1D74D67435091BBA56406AF1FD1"/>
  </w:style>
  <w:style w:type="paragraph" w:customStyle="1" w:styleId="AD31AF0208104A1E9B43634BDB8019E0">
    <w:name w:val="AD31AF0208104A1E9B43634BDB8019E0"/>
  </w:style>
  <w:style w:type="paragraph" w:customStyle="1" w:styleId="07954E3FC7DF4228969D72408180E9DA">
    <w:name w:val="07954E3FC7DF4228969D72408180E9DA"/>
  </w:style>
  <w:style w:type="paragraph" w:customStyle="1" w:styleId="8E90569714FF4CDDBD5EC853F4434DF8">
    <w:name w:val="8E90569714FF4CDDBD5EC853F4434DF8"/>
    <w:rsid w:val="00F44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Elazar Bloom</dc:creator>
  <cp:keywords/>
  <cp:lastModifiedBy>Elazar Bloom</cp:lastModifiedBy>
  <cp:revision>6</cp:revision>
  <dcterms:created xsi:type="dcterms:W3CDTF">2017-07-18T20:13:00Z</dcterms:created>
  <dcterms:modified xsi:type="dcterms:W3CDTF">2017-11-15T16:23:00Z</dcterms:modified>
  <cp:contentStatus>Elazar Bloom, M.A., LMFT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