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7996"/>
        <w:gridCol w:w="212"/>
        <w:gridCol w:w="212"/>
        <w:gridCol w:w="940"/>
      </w:tblGrid>
      <w:tr w:rsidR="00A36F67" w:rsidRPr="0003166A" w:rsidTr="00D25C8E">
        <w:trPr>
          <w:trHeight w:val="1296"/>
          <w:tblHeader/>
        </w:trPr>
        <w:tc>
          <w:tcPr>
            <w:tcW w:w="7996" w:type="dxa"/>
            <w:shd w:val="clear" w:color="auto" w:fill="EBEBEB" w:themeFill="background2"/>
            <w:tcMar>
              <w:left w:w="360" w:type="dxa"/>
            </w:tcMar>
            <w:vAlign w:val="center"/>
          </w:tcPr>
          <w:sdt>
            <w:sdtPr>
              <w:alias w:val="Enter Your Name:"/>
              <w:tag w:val="Enter Your Name:"/>
              <w:id w:val="1888060227"/>
              <w:placeholder>
                <w:docPart w:val="8E90569714FF4CDDBD5EC853F4434DF8"/>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4B3C74" w:rsidRPr="0003166A" w:rsidRDefault="00DE1B04" w:rsidP="004B3C74">
                <w:pPr>
                  <w:pStyle w:val="Title"/>
                </w:pPr>
                <w:r w:rsidRPr="0003166A">
                  <w:t>Elazar Bloom, M.A., LMFT</w:t>
                </w:r>
              </w:p>
            </w:sdtContent>
          </w:sdt>
          <w:p w:rsidR="004B3C74" w:rsidRPr="0003166A" w:rsidRDefault="004B3C74" w:rsidP="004B3C74">
            <w:pPr>
              <w:pStyle w:val="SenderAddress"/>
              <w:rPr>
                <w:rFonts w:asciiTheme="majorHAnsi" w:hAnsiTheme="majorHAnsi"/>
              </w:rPr>
            </w:pPr>
            <w:r w:rsidRPr="0003166A">
              <w:rPr>
                <w:rFonts w:asciiTheme="majorHAnsi" w:hAnsiTheme="majorHAnsi"/>
              </w:rPr>
              <w:t>2699 Stirling Road Suite C403E</w:t>
            </w:r>
          </w:p>
          <w:p w:rsidR="004B3C74" w:rsidRPr="0003166A" w:rsidRDefault="004B3C74" w:rsidP="004B3C74">
            <w:pPr>
              <w:pStyle w:val="SenderAddress"/>
              <w:rPr>
                <w:rFonts w:asciiTheme="majorHAnsi" w:hAnsiTheme="majorHAnsi"/>
              </w:rPr>
            </w:pPr>
            <w:r w:rsidRPr="0003166A">
              <w:rPr>
                <w:rFonts w:asciiTheme="majorHAnsi" w:hAnsiTheme="majorHAnsi"/>
              </w:rPr>
              <w:t>Fort Lauderdale, FL. 33312</w:t>
            </w:r>
          </w:p>
          <w:p w:rsidR="004B3C74" w:rsidRPr="0003166A" w:rsidRDefault="004B3C74" w:rsidP="004B3C74">
            <w:pPr>
              <w:pStyle w:val="SenderAddress"/>
              <w:rPr>
                <w:rFonts w:asciiTheme="majorHAnsi" w:hAnsiTheme="majorHAnsi"/>
              </w:rPr>
            </w:pPr>
            <w:r w:rsidRPr="0003166A">
              <w:rPr>
                <w:rFonts w:asciiTheme="majorHAnsi" w:hAnsiTheme="majorHAnsi"/>
              </w:rPr>
              <w:t xml:space="preserve">(754) 600-9040  </w:t>
            </w:r>
          </w:p>
          <w:p w:rsidR="00A36F67" w:rsidRPr="0003166A" w:rsidRDefault="00A07AE3" w:rsidP="004B3C74">
            <w:pPr>
              <w:pStyle w:val="SenderAddress"/>
              <w:rPr>
                <w:rFonts w:asciiTheme="majorHAnsi" w:hAnsiTheme="majorHAnsi"/>
              </w:rPr>
            </w:pPr>
            <w:hyperlink r:id="rId10" w:history="1">
              <w:r w:rsidR="004B3C74" w:rsidRPr="0003166A">
                <w:rPr>
                  <w:rStyle w:val="Hyperlink"/>
                  <w:rFonts w:asciiTheme="majorHAnsi" w:hAnsiTheme="majorHAnsi"/>
                </w:rPr>
                <w:t>EB@ElazarBloom.com</w:t>
              </w:r>
            </w:hyperlink>
          </w:p>
        </w:tc>
        <w:tc>
          <w:tcPr>
            <w:tcW w:w="212" w:type="dxa"/>
            <w:shd w:val="clear" w:color="auto" w:fill="17AE92" w:themeFill="accent1"/>
            <w:vAlign w:val="center"/>
          </w:tcPr>
          <w:p w:rsidR="00A36F67" w:rsidRPr="0003166A" w:rsidRDefault="00A36F67" w:rsidP="00F6207E">
            <w:pPr>
              <w:rPr>
                <w:rFonts w:asciiTheme="majorHAnsi" w:hAnsiTheme="majorHAnsi"/>
              </w:rPr>
            </w:pPr>
          </w:p>
        </w:tc>
        <w:tc>
          <w:tcPr>
            <w:tcW w:w="212" w:type="dxa"/>
            <w:shd w:val="clear" w:color="auto" w:fill="F7A23F" w:themeFill="accent2"/>
            <w:vAlign w:val="center"/>
          </w:tcPr>
          <w:p w:rsidR="00A36F67" w:rsidRPr="0003166A" w:rsidRDefault="00A36F67" w:rsidP="00F6207E">
            <w:pPr>
              <w:rPr>
                <w:rFonts w:asciiTheme="majorHAnsi" w:hAnsiTheme="majorHAnsi"/>
              </w:rPr>
            </w:pPr>
          </w:p>
        </w:tc>
        <w:tc>
          <w:tcPr>
            <w:tcW w:w="940" w:type="dxa"/>
            <w:shd w:val="clear" w:color="auto" w:fill="6F7E84" w:themeFill="accent3"/>
            <w:vAlign w:val="center"/>
          </w:tcPr>
          <w:p w:rsidR="00A36F67" w:rsidRPr="0003166A" w:rsidRDefault="00A36F67" w:rsidP="00F6207E">
            <w:pPr>
              <w:rPr>
                <w:rFonts w:asciiTheme="majorHAnsi" w:hAnsiTheme="majorHAnsi"/>
              </w:rPr>
            </w:pPr>
          </w:p>
        </w:tc>
      </w:tr>
    </w:tbl>
    <w:p w:rsidR="0003166A" w:rsidRDefault="0003166A" w:rsidP="0003166A">
      <w:pPr>
        <w:shd w:val="clear" w:color="auto" w:fill="FFFFFF"/>
        <w:spacing w:after="105" w:line="240" w:lineRule="auto"/>
        <w:outlineLvl w:val="2"/>
        <w:rPr>
          <w:rFonts w:asciiTheme="majorHAnsi" w:eastAsia="Times New Roman" w:hAnsiTheme="majorHAnsi" w:cs="Arial"/>
          <w:b/>
          <w:bCs/>
          <w:color w:val="424242"/>
          <w:sz w:val="38"/>
          <w:szCs w:val="38"/>
          <w:lang w:bidi="he-IL"/>
        </w:rPr>
      </w:pPr>
    </w:p>
    <w:p w:rsidR="0003166A" w:rsidRPr="0003166A" w:rsidRDefault="0003166A" w:rsidP="0003166A">
      <w:pPr>
        <w:shd w:val="clear" w:color="auto" w:fill="FFFFFF"/>
        <w:spacing w:after="105" w:line="240" w:lineRule="auto"/>
        <w:jc w:val="center"/>
        <w:outlineLvl w:val="2"/>
        <w:rPr>
          <w:rFonts w:asciiTheme="majorHAnsi" w:eastAsia="Times New Roman" w:hAnsiTheme="majorHAnsi" w:cs="Arial"/>
          <w:b/>
          <w:bCs/>
          <w:color w:val="424242"/>
          <w:sz w:val="24"/>
          <w:szCs w:val="24"/>
          <w:u w:val="single"/>
          <w:lang w:bidi="he-IL"/>
        </w:rPr>
      </w:pPr>
      <w:r w:rsidRPr="0003166A">
        <w:rPr>
          <w:rFonts w:asciiTheme="majorHAnsi" w:eastAsia="Times New Roman" w:hAnsiTheme="majorHAnsi" w:cs="Arial"/>
          <w:b/>
          <w:bCs/>
          <w:color w:val="424242"/>
          <w:sz w:val="24"/>
          <w:szCs w:val="24"/>
          <w:u w:val="single"/>
          <w:lang w:bidi="he-IL"/>
        </w:rPr>
        <w:t>Agreement for Confidentiality of Individual Treatment</w:t>
      </w:r>
    </w:p>
    <w:p w:rsidR="0003166A" w:rsidRPr="0003166A" w:rsidRDefault="0003166A" w:rsidP="00195C91">
      <w:pPr>
        <w:shd w:val="clear" w:color="auto" w:fill="FFFFFF"/>
        <w:spacing w:before="225" w:after="225" w:line="276" w:lineRule="auto"/>
        <w:rPr>
          <w:rFonts w:asciiTheme="majorHAnsi" w:eastAsia="Times New Roman" w:hAnsiTheme="majorHAnsi" w:cs="Times New Roman"/>
          <w:color w:val="464646"/>
          <w:lang w:bidi="he-IL"/>
        </w:rPr>
      </w:pPr>
      <w:r w:rsidRPr="0003166A">
        <w:rPr>
          <w:rFonts w:asciiTheme="majorHAnsi" w:eastAsia="Times New Roman" w:hAnsiTheme="majorHAnsi" w:cs="Times New Roman"/>
          <w:color w:val="464646"/>
          <w:lang w:bidi="he-IL"/>
        </w:rPr>
        <w:t>I u</w:t>
      </w:r>
      <w:r>
        <w:rPr>
          <w:rFonts w:asciiTheme="majorHAnsi" w:eastAsia="Times New Roman" w:hAnsiTheme="majorHAnsi" w:cs="Times New Roman"/>
          <w:color w:val="464646"/>
          <w:lang w:bidi="he-IL"/>
        </w:rPr>
        <w:t>nderstand that it is Mr. Bloom’s</w:t>
      </w:r>
      <w:r w:rsidRPr="0003166A">
        <w:rPr>
          <w:rFonts w:asciiTheme="majorHAnsi" w:eastAsia="Times New Roman" w:hAnsiTheme="majorHAnsi" w:cs="Times New Roman"/>
          <w:color w:val="464646"/>
          <w:lang w:bidi="he-IL"/>
        </w:rPr>
        <w:t xml:space="preserve"> role to provide therapeutic services so that I might feel better and/or improve my functioning, especially as it r</w:t>
      </w:r>
      <w:r>
        <w:rPr>
          <w:rFonts w:asciiTheme="majorHAnsi" w:eastAsia="Times New Roman" w:hAnsiTheme="majorHAnsi" w:cs="Times New Roman"/>
          <w:color w:val="464646"/>
          <w:lang w:bidi="he-IL"/>
        </w:rPr>
        <w:t>elates to my family. Mr. Bloom’s</w:t>
      </w:r>
      <w:r w:rsidRPr="0003166A">
        <w:rPr>
          <w:rFonts w:asciiTheme="majorHAnsi" w:eastAsia="Times New Roman" w:hAnsiTheme="majorHAnsi" w:cs="Times New Roman"/>
          <w:color w:val="464646"/>
          <w:lang w:bidi="he-IL"/>
        </w:rPr>
        <w:t xml:space="preserve"> role is not intended to gather information for the courts or to make judgments related to my family.</w:t>
      </w:r>
    </w:p>
    <w:p w:rsidR="0003166A" w:rsidRPr="0003166A" w:rsidRDefault="0003166A" w:rsidP="00195C91">
      <w:pPr>
        <w:shd w:val="clear" w:color="auto" w:fill="FFFFFF"/>
        <w:spacing w:before="225" w:after="225" w:line="276" w:lineRule="auto"/>
        <w:rPr>
          <w:rFonts w:asciiTheme="majorHAnsi" w:eastAsia="Times New Roman" w:hAnsiTheme="majorHAnsi" w:cs="Times New Roman"/>
          <w:color w:val="464646"/>
          <w:lang w:bidi="he-IL"/>
        </w:rPr>
      </w:pPr>
      <w:r w:rsidRPr="0003166A">
        <w:rPr>
          <w:rFonts w:asciiTheme="majorHAnsi" w:eastAsia="Times New Roman" w:hAnsiTheme="majorHAnsi" w:cs="Times New Roman"/>
          <w:color w:val="464646"/>
          <w:lang w:bidi="he-IL"/>
        </w:rPr>
        <w:t>Therefore, I agree that</w:t>
      </w:r>
      <w:r>
        <w:rPr>
          <w:rFonts w:asciiTheme="majorHAnsi" w:eastAsia="Times New Roman" w:hAnsiTheme="majorHAnsi" w:cs="Times New Roman"/>
          <w:color w:val="464646"/>
          <w:lang w:bidi="he-IL"/>
        </w:rPr>
        <w:t xml:space="preserve"> I will not call upon Mr. Bloom </w:t>
      </w:r>
      <w:r w:rsidRPr="0003166A">
        <w:rPr>
          <w:rFonts w:asciiTheme="majorHAnsi" w:eastAsia="Times New Roman" w:hAnsiTheme="majorHAnsi" w:cs="Times New Roman"/>
          <w:color w:val="464646"/>
          <w:lang w:bidi="he-IL"/>
        </w:rPr>
        <w:t>to provide treatment records or to testify in a future divorce or custody action. I understand that courts can appoint professionals who have had no prior contact with my family to conduct independent evaluations and make recommendations to the court.</w:t>
      </w:r>
    </w:p>
    <w:p w:rsidR="0003166A" w:rsidRPr="0003166A" w:rsidRDefault="0003166A" w:rsidP="00195C91">
      <w:pPr>
        <w:shd w:val="clear" w:color="auto" w:fill="FFFFFF"/>
        <w:spacing w:before="225" w:after="225" w:line="276" w:lineRule="auto"/>
        <w:rPr>
          <w:rFonts w:asciiTheme="majorHAnsi" w:eastAsia="Times New Roman" w:hAnsiTheme="majorHAnsi" w:cs="Times New Roman"/>
          <w:color w:val="464646"/>
          <w:lang w:bidi="he-IL"/>
        </w:rPr>
      </w:pPr>
      <w:r w:rsidRPr="0003166A">
        <w:rPr>
          <w:rFonts w:asciiTheme="majorHAnsi" w:eastAsia="Times New Roman" w:hAnsiTheme="majorHAnsi" w:cs="Times New Roman"/>
          <w:color w:val="464646"/>
          <w:lang w:bidi="he-IL"/>
        </w:rPr>
        <w:t>I</w:t>
      </w:r>
      <w:r>
        <w:rPr>
          <w:rFonts w:asciiTheme="majorHAnsi" w:eastAsia="Times New Roman" w:hAnsiTheme="majorHAnsi" w:cs="Times New Roman"/>
          <w:color w:val="464646"/>
          <w:lang w:bidi="he-IL"/>
        </w:rPr>
        <w:t xml:space="preserve"> understand that it is Mr. Bloom</w:t>
      </w:r>
      <w:r w:rsidRPr="0003166A">
        <w:rPr>
          <w:rFonts w:asciiTheme="majorHAnsi" w:eastAsia="Times New Roman" w:hAnsiTheme="majorHAnsi" w:cs="Times New Roman"/>
          <w:color w:val="464646"/>
          <w:lang w:bidi="he-IL"/>
        </w:rPr>
        <w:t>’s policy to have no court involvement in my case because that could harm our professional relationship and the ability to achieve my goals. My goals include resolving personal concerns so that I might preserve my marriage and/or be a better parent. Since I need to speak freely, my spouse is also</w:t>
      </w:r>
      <w:r>
        <w:rPr>
          <w:rFonts w:asciiTheme="majorHAnsi" w:eastAsia="Times New Roman" w:hAnsiTheme="majorHAnsi" w:cs="Times New Roman"/>
          <w:color w:val="464646"/>
          <w:lang w:bidi="he-IL"/>
        </w:rPr>
        <w:t xml:space="preserve"> agreeing never to ask Mr. Bloom</w:t>
      </w:r>
      <w:r w:rsidRPr="0003166A">
        <w:rPr>
          <w:rFonts w:asciiTheme="majorHAnsi" w:eastAsia="Times New Roman" w:hAnsiTheme="majorHAnsi" w:cs="Times New Roman"/>
          <w:color w:val="464646"/>
          <w:lang w:bidi="he-IL"/>
        </w:rPr>
        <w:t xml:space="preserve"> to testify or have his records of my treatment in court.</w:t>
      </w:r>
    </w:p>
    <w:p w:rsidR="0003166A" w:rsidRDefault="0003166A" w:rsidP="00195C91">
      <w:pPr>
        <w:shd w:val="clear" w:color="auto" w:fill="FFFFFF"/>
        <w:spacing w:before="225" w:after="225" w:line="276" w:lineRule="auto"/>
        <w:rPr>
          <w:rFonts w:asciiTheme="majorHAnsi" w:eastAsia="Times New Roman" w:hAnsiTheme="majorHAnsi" w:cs="Times New Roman"/>
          <w:color w:val="464646"/>
          <w:lang w:bidi="he-IL"/>
        </w:rPr>
      </w:pPr>
      <w:r>
        <w:rPr>
          <w:rFonts w:asciiTheme="majorHAnsi" w:eastAsia="Times New Roman" w:hAnsiTheme="majorHAnsi" w:cs="Times New Roman"/>
          <w:color w:val="464646"/>
          <w:lang w:bidi="he-IL"/>
        </w:rPr>
        <w:t xml:space="preserve">By signing this </w:t>
      </w:r>
      <w:r w:rsidR="00620A8C">
        <w:rPr>
          <w:rFonts w:asciiTheme="majorHAnsi" w:eastAsia="Times New Roman" w:hAnsiTheme="majorHAnsi" w:cs="Times New Roman"/>
          <w:color w:val="464646"/>
          <w:lang w:bidi="he-IL"/>
        </w:rPr>
        <w:t>form,</w:t>
      </w:r>
      <w:bookmarkStart w:id="0" w:name="_GoBack"/>
      <w:bookmarkEnd w:id="0"/>
      <w:r>
        <w:rPr>
          <w:rFonts w:asciiTheme="majorHAnsi" w:eastAsia="Times New Roman" w:hAnsiTheme="majorHAnsi" w:cs="Times New Roman"/>
          <w:color w:val="464646"/>
          <w:lang w:bidi="he-IL"/>
        </w:rPr>
        <w:t xml:space="preserve"> we both agree </w:t>
      </w:r>
      <w:r w:rsidRPr="0003166A">
        <w:rPr>
          <w:rFonts w:asciiTheme="majorHAnsi" w:eastAsia="Times New Roman" w:hAnsiTheme="majorHAnsi" w:cs="Times New Roman"/>
          <w:color w:val="464646"/>
          <w:lang w:bidi="he-IL"/>
        </w:rPr>
        <w:t>not to use any of my therapeutic intervention records or testimony in any future court proceedings.</w:t>
      </w:r>
    </w:p>
    <w:p w:rsidR="0003166A" w:rsidRPr="0003166A" w:rsidRDefault="0003166A" w:rsidP="00195C91">
      <w:pPr>
        <w:shd w:val="clear" w:color="auto" w:fill="FFFFFF"/>
        <w:spacing w:before="225" w:after="225" w:line="276" w:lineRule="auto"/>
        <w:rPr>
          <w:rFonts w:asciiTheme="majorHAnsi" w:eastAsia="Times New Roman" w:hAnsiTheme="majorHAnsi" w:cs="Times New Roman"/>
          <w:color w:val="464646"/>
          <w:lang w:bidi="he-IL"/>
        </w:rPr>
      </w:pPr>
    </w:p>
    <w:p w:rsidR="0003166A" w:rsidRPr="0003166A" w:rsidRDefault="0003166A" w:rsidP="0003166A">
      <w:pPr>
        <w:shd w:val="clear" w:color="auto" w:fill="FFFFFF"/>
        <w:spacing w:before="225" w:after="225" w:line="302" w:lineRule="atLeast"/>
        <w:rPr>
          <w:rFonts w:asciiTheme="majorHAnsi" w:eastAsia="Times New Roman" w:hAnsiTheme="majorHAnsi" w:cs="Times New Roman"/>
          <w:color w:val="464646"/>
          <w:lang w:bidi="he-IL"/>
        </w:rPr>
      </w:pPr>
      <w:r w:rsidRPr="0003166A">
        <w:rPr>
          <w:rFonts w:asciiTheme="majorHAnsi" w:eastAsia="Times New Roman" w:hAnsiTheme="majorHAnsi" w:cs="Times New Roman"/>
          <w:color w:val="464646"/>
          <w:lang w:bidi="he-IL"/>
        </w:rPr>
        <w:t>Signed: ___________________________________________________Date________________</w:t>
      </w:r>
    </w:p>
    <w:p w:rsidR="00195C91" w:rsidRDefault="00195C91" w:rsidP="0003166A">
      <w:pPr>
        <w:shd w:val="clear" w:color="auto" w:fill="FFFFFF"/>
        <w:spacing w:before="225" w:after="225" w:line="302" w:lineRule="atLeast"/>
        <w:rPr>
          <w:rFonts w:asciiTheme="majorHAnsi" w:eastAsia="Times New Roman" w:hAnsiTheme="majorHAnsi" w:cs="Times New Roman"/>
          <w:color w:val="464646"/>
          <w:lang w:bidi="he-IL"/>
        </w:rPr>
      </w:pPr>
    </w:p>
    <w:p w:rsidR="0003166A" w:rsidRPr="0003166A" w:rsidRDefault="0003166A" w:rsidP="0003166A">
      <w:pPr>
        <w:shd w:val="clear" w:color="auto" w:fill="FFFFFF"/>
        <w:spacing w:before="225" w:after="225" w:line="302" w:lineRule="atLeast"/>
        <w:rPr>
          <w:rFonts w:asciiTheme="majorHAnsi" w:eastAsia="Times New Roman" w:hAnsiTheme="majorHAnsi" w:cs="Times New Roman"/>
          <w:color w:val="464646"/>
          <w:lang w:bidi="he-IL"/>
        </w:rPr>
      </w:pPr>
      <w:r w:rsidRPr="0003166A">
        <w:rPr>
          <w:rFonts w:asciiTheme="majorHAnsi" w:eastAsia="Times New Roman" w:hAnsiTheme="majorHAnsi" w:cs="Times New Roman"/>
          <w:color w:val="464646"/>
          <w:lang w:bidi="he-IL"/>
        </w:rPr>
        <w:t>Signed: ___________________________________________________Date_______________</w:t>
      </w:r>
    </w:p>
    <w:p w:rsidR="00D611FE" w:rsidRPr="0003166A" w:rsidRDefault="00D611FE" w:rsidP="004B3C74">
      <w:pPr>
        <w:pStyle w:val="Date"/>
        <w:rPr>
          <w:rFonts w:asciiTheme="majorHAnsi" w:hAnsiTheme="majorHAnsi"/>
        </w:rPr>
      </w:pPr>
    </w:p>
    <w:sectPr w:rsidR="00D611FE" w:rsidRPr="0003166A" w:rsidSect="00EB1088">
      <w:footerReference w:type="default" r:id="rId11"/>
      <w:footerReference w:type="first" r:id="rId12"/>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AE3" w:rsidRDefault="00A07AE3">
      <w:pPr>
        <w:spacing w:after="0" w:line="240" w:lineRule="auto"/>
      </w:pPr>
      <w:r>
        <w:separator/>
      </w:r>
    </w:p>
  </w:endnote>
  <w:endnote w:type="continuationSeparator" w:id="0">
    <w:p w:rsidR="00A07AE3" w:rsidRDefault="00A0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CB2712" w:rsidTr="00E12DAB">
      <w:trPr>
        <w:trHeight w:hRule="exact" w:val="288"/>
      </w:trPr>
      <w:tc>
        <w:tcPr>
          <w:tcW w:w="361" w:type="dxa"/>
          <w:shd w:val="clear" w:color="auto" w:fill="EBEBEB" w:themeFill="background2"/>
          <w:vAlign w:val="center"/>
        </w:tcPr>
        <w:p w:rsidR="00CB2712" w:rsidRDefault="00CB2712" w:rsidP="00CB2712"/>
      </w:tc>
      <w:tc>
        <w:tcPr>
          <w:tcW w:w="7595" w:type="dxa"/>
          <w:shd w:val="clear" w:color="auto" w:fill="EBEBEB" w:themeFill="background2"/>
          <w:vAlign w:val="center"/>
        </w:tcPr>
        <w:p w:rsidR="00CB2712" w:rsidRDefault="00AE267E" w:rsidP="00CB2712">
          <w:r>
            <w:fldChar w:fldCharType="begin"/>
          </w:r>
          <w:r>
            <w:instrText xml:space="preserve"> PAGE   \* MERGEFORMAT </w:instrText>
          </w:r>
          <w:r>
            <w:fldChar w:fldCharType="separate"/>
          </w:r>
          <w:r w:rsidR="00E12DAB">
            <w:rPr>
              <w:noProof/>
            </w:rPr>
            <w:t>2</w:t>
          </w:r>
          <w:r>
            <w:rPr>
              <w:noProof/>
            </w:rPr>
            <w:fldChar w:fldCharType="end"/>
          </w:r>
        </w:p>
      </w:tc>
      <w:tc>
        <w:tcPr>
          <w:tcW w:w="202" w:type="dxa"/>
          <w:shd w:val="clear" w:color="auto" w:fill="17AE92" w:themeFill="accent1"/>
          <w:vAlign w:val="center"/>
        </w:tcPr>
        <w:p w:rsidR="00CB2712" w:rsidRDefault="00CB2712" w:rsidP="00CB2712"/>
      </w:tc>
      <w:tc>
        <w:tcPr>
          <w:tcW w:w="202" w:type="dxa"/>
          <w:shd w:val="clear" w:color="auto" w:fill="F7A23F" w:themeFill="accent2"/>
          <w:vAlign w:val="center"/>
        </w:tcPr>
        <w:p w:rsidR="00CB2712" w:rsidRDefault="00CB2712" w:rsidP="00CB2712"/>
      </w:tc>
      <w:tc>
        <w:tcPr>
          <w:tcW w:w="1009" w:type="dxa"/>
          <w:shd w:val="clear" w:color="auto" w:fill="6F7E84" w:themeFill="accent3"/>
          <w:vAlign w:val="center"/>
        </w:tcPr>
        <w:p w:rsidR="00CB2712" w:rsidRDefault="00CB2712" w:rsidP="00CB2712"/>
      </w:tc>
    </w:tr>
  </w:tbl>
  <w:p w:rsidR="00CB2712" w:rsidRDefault="00CB2712"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6515E8" w:rsidTr="00E12DAB">
      <w:trPr>
        <w:trHeight w:hRule="exact" w:val="288"/>
      </w:trPr>
      <w:tc>
        <w:tcPr>
          <w:tcW w:w="360" w:type="dxa"/>
          <w:shd w:val="clear" w:color="auto" w:fill="EBEBEB" w:themeFill="background2"/>
          <w:vAlign w:val="center"/>
        </w:tcPr>
        <w:p w:rsidR="006515E8" w:rsidRDefault="006515E8" w:rsidP="006515E8"/>
      </w:tc>
      <w:tc>
        <w:tcPr>
          <w:tcW w:w="7646" w:type="dxa"/>
          <w:shd w:val="clear" w:color="auto" w:fill="EBEBEB" w:themeFill="background2"/>
          <w:vAlign w:val="center"/>
        </w:tcPr>
        <w:p w:rsidR="006515E8" w:rsidRDefault="006515E8" w:rsidP="006515E8"/>
      </w:tc>
      <w:tc>
        <w:tcPr>
          <w:tcW w:w="187" w:type="dxa"/>
          <w:shd w:val="clear" w:color="auto" w:fill="17AE92" w:themeFill="accent1"/>
          <w:vAlign w:val="center"/>
        </w:tcPr>
        <w:p w:rsidR="006515E8" w:rsidRDefault="006515E8" w:rsidP="006515E8"/>
      </w:tc>
      <w:tc>
        <w:tcPr>
          <w:tcW w:w="187" w:type="dxa"/>
          <w:shd w:val="clear" w:color="auto" w:fill="F7A23F" w:themeFill="accent2"/>
          <w:vAlign w:val="center"/>
        </w:tcPr>
        <w:p w:rsidR="006515E8" w:rsidRDefault="006515E8" w:rsidP="006515E8"/>
      </w:tc>
      <w:tc>
        <w:tcPr>
          <w:tcW w:w="994" w:type="dxa"/>
          <w:shd w:val="clear" w:color="auto" w:fill="6F7E84" w:themeFill="accent3"/>
          <w:vAlign w:val="center"/>
        </w:tcPr>
        <w:p w:rsidR="006515E8" w:rsidRDefault="006515E8" w:rsidP="006515E8"/>
      </w:tc>
    </w:tr>
  </w:tbl>
  <w:p w:rsidR="00D25C8E" w:rsidRDefault="00D2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AE3" w:rsidRDefault="00A07AE3">
      <w:pPr>
        <w:spacing w:after="0" w:line="240" w:lineRule="auto"/>
      </w:pPr>
      <w:r>
        <w:separator/>
      </w:r>
    </w:p>
  </w:footnote>
  <w:footnote w:type="continuationSeparator" w:id="0">
    <w:p w:rsidR="00A07AE3" w:rsidRDefault="00A07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A3"/>
    <w:rsid w:val="00000A9D"/>
    <w:rsid w:val="0003166A"/>
    <w:rsid w:val="00156EF1"/>
    <w:rsid w:val="00195C91"/>
    <w:rsid w:val="002229ED"/>
    <w:rsid w:val="002C2563"/>
    <w:rsid w:val="00343FBB"/>
    <w:rsid w:val="0037096C"/>
    <w:rsid w:val="003D0FBD"/>
    <w:rsid w:val="00401E15"/>
    <w:rsid w:val="00480808"/>
    <w:rsid w:val="004B3C74"/>
    <w:rsid w:val="004B5284"/>
    <w:rsid w:val="00565E2F"/>
    <w:rsid w:val="005E5E2B"/>
    <w:rsid w:val="00620A8C"/>
    <w:rsid w:val="006515E8"/>
    <w:rsid w:val="006F1118"/>
    <w:rsid w:val="00741FDE"/>
    <w:rsid w:val="008347EF"/>
    <w:rsid w:val="00946252"/>
    <w:rsid w:val="0098300D"/>
    <w:rsid w:val="009E37DE"/>
    <w:rsid w:val="009F0B81"/>
    <w:rsid w:val="00A07AE3"/>
    <w:rsid w:val="00A36F67"/>
    <w:rsid w:val="00AB1341"/>
    <w:rsid w:val="00AE267E"/>
    <w:rsid w:val="00B8163C"/>
    <w:rsid w:val="00B9569D"/>
    <w:rsid w:val="00BF473C"/>
    <w:rsid w:val="00C62B67"/>
    <w:rsid w:val="00CB2712"/>
    <w:rsid w:val="00CD5E29"/>
    <w:rsid w:val="00D25C8E"/>
    <w:rsid w:val="00D35E92"/>
    <w:rsid w:val="00D4190C"/>
    <w:rsid w:val="00D42AB6"/>
    <w:rsid w:val="00D44D4D"/>
    <w:rsid w:val="00D611FE"/>
    <w:rsid w:val="00D66811"/>
    <w:rsid w:val="00D906CA"/>
    <w:rsid w:val="00DB45A3"/>
    <w:rsid w:val="00DE1B04"/>
    <w:rsid w:val="00E12DAB"/>
    <w:rsid w:val="00E156BA"/>
    <w:rsid w:val="00EB1088"/>
    <w:rsid w:val="00EE4599"/>
    <w:rsid w:val="00F07379"/>
    <w:rsid w:val="00F30102"/>
    <w:rsid w:val="00F353FD"/>
    <w:rsid w:val="00F434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0345B"/>
  <w15:chartTrackingRefBased/>
  <w15:docId w15:val="{86880EAF-4843-422D-823D-BF54EBF8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semiHidden/>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semiHidden/>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5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B@ElazarBloo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zar\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90569714FF4CDDBD5EC853F4434DF8"/>
        <w:category>
          <w:name w:val="General"/>
          <w:gallery w:val="placeholder"/>
        </w:category>
        <w:types>
          <w:type w:val="bbPlcHdr"/>
        </w:types>
        <w:behaviors>
          <w:behavior w:val="content"/>
        </w:behaviors>
        <w:guid w:val="{DBAEFBF5-AFC0-404F-88C8-252CBE753687}"/>
      </w:docPartPr>
      <w:docPartBody>
        <w:p w:rsidR="009263E1" w:rsidRDefault="00F44222" w:rsidP="00F44222">
          <w:pPr>
            <w:pStyle w:val="8E90569714FF4CDDBD5EC853F4434DF8"/>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F6"/>
    <w:rsid w:val="000E6FF6"/>
    <w:rsid w:val="009263E1"/>
    <w:rsid w:val="00B2401A"/>
    <w:rsid w:val="00C77F59"/>
    <w:rsid w:val="00F442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A413D4804B436FA179D890B1DA725D">
    <w:name w:val="4CA413D4804B436FA179D890B1DA725D"/>
  </w:style>
  <w:style w:type="paragraph" w:customStyle="1" w:styleId="28BD0D96159A43A9A9B91A6F99928359">
    <w:name w:val="28BD0D96159A43A9A9B91A6F99928359"/>
  </w:style>
  <w:style w:type="paragraph" w:customStyle="1" w:styleId="2883D8D50793407A82A99BAF191C3DDD">
    <w:name w:val="2883D8D50793407A82A99BAF191C3DDD"/>
  </w:style>
  <w:style w:type="paragraph" w:customStyle="1" w:styleId="928A2B6592314575840D39F515958947">
    <w:name w:val="928A2B6592314575840D39F515958947"/>
  </w:style>
  <w:style w:type="paragraph" w:customStyle="1" w:styleId="FE08B812CFFF4822A52F8C8FCDB80F23">
    <w:name w:val="FE08B812CFFF4822A52F8C8FCDB80F23"/>
  </w:style>
  <w:style w:type="paragraph" w:customStyle="1" w:styleId="A1350B4E380D4FBBB9AE6987916173B4">
    <w:name w:val="A1350B4E380D4FBBB9AE6987916173B4"/>
  </w:style>
  <w:style w:type="paragraph" w:customStyle="1" w:styleId="A20BF5FD3EBF4363BC0E7A6D9615DEE7">
    <w:name w:val="A20BF5FD3EBF4363BC0E7A6D9615DEE7"/>
  </w:style>
  <w:style w:type="paragraph" w:customStyle="1" w:styleId="1DB274DA3FE2425F863F027FBABE9724">
    <w:name w:val="1DB274DA3FE2425F863F027FBABE9724"/>
  </w:style>
  <w:style w:type="paragraph" w:customStyle="1" w:styleId="695ED04670D041AC90553A9690B66F4B">
    <w:name w:val="695ED04670D041AC90553A9690B66F4B"/>
  </w:style>
  <w:style w:type="paragraph" w:customStyle="1" w:styleId="3A3EF1D74D67435091BBA56406AF1FD1">
    <w:name w:val="3A3EF1D74D67435091BBA56406AF1FD1"/>
  </w:style>
  <w:style w:type="paragraph" w:customStyle="1" w:styleId="AD31AF0208104A1E9B43634BDB8019E0">
    <w:name w:val="AD31AF0208104A1E9B43634BDB8019E0"/>
  </w:style>
  <w:style w:type="paragraph" w:customStyle="1" w:styleId="07954E3FC7DF4228969D72408180E9DA">
    <w:name w:val="07954E3FC7DF4228969D72408180E9DA"/>
  </w:style>
  <w:style w:type="paragraph" w:customStyle="1" w:styleId="8E90569714FF4CDDBD5EC853F4434DF8">
    <w:name w:val="8E90569714FF4CDDBD5EC853F4434DF8"/>
    <w:rsid w:val="00F44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2.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3</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Bloom</dc:creator>
  <cp:keywords/>
  <cp:lastModifiedBy>Elazar Bloom</cp:lastModifiedBy>
  <cp:revision>4</cp:revision>
  <dcterms:created xsi:type="dcterms:W3CDTF">2017-07-18T19:57:00Z</dcterms:created>
  <dcterms:modified xsi:type="dcterms:W3CDTF">2017-07-19T16:03:00Z</dcterms:modified>
  <cp:contentStatus>Elazar Bloom, M.A., LMFT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